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320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Юлдашева И.Б.,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Юлдашева Ильдара </w:t>
      </w:r>
      <w:r>
        <w:rPr>
          <w:rFonts w:ascii="Times New Roman" w:eastAsia="Times New Roman" w:hAnsi="Times New Roman" w:cs="Times New Roman"/>
          <w:sz w:val="28"/>
          <w:szCs w:val="28"/>
        </w:rPr>
        <w:t>Бикмухамедовича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Юлдашев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19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CarMakeModelgrp-20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1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Юлдашев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Юлдашева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Юлдашев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И.Б.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9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CarMakeModelgrp-20rplc-2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1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Юлдашев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 </w:t>
      </w:r>
      <w:r>
        <w:rPr>
          <w:rStyle w:val="cat-PhoneNumbergrp-22rplc-3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Юлдашев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Юлдашев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Юлдашевым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0.406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Юлдашевым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Юлдашева И.Б.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4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Юлдашева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Юлдашева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Юлдашева Ильдара </w:t>
      </w:r>
      <w:r>
        <w:rPr>
          <w:rFonts w:ascii="Times New Roman" w:eastAsia="Times New Roman" w:hAnsi="Times New Roman" w:cs="Times New Roman"/>
          <w:sz w:val="28"/>
          <w:szCs w:val="28"/>
        </w:rPr>
        <w:t>Бикмухамедовича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Юлдашеву И.Б.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</w:t>
      </w:r>
      <w:r>
        <w:rPr>
          <w:rStyle w:val="cat-Addressgrp-4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48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320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3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4rplc-5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4rplc-5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5rplc-5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6rplc-5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01970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>
        <w:rPr>
          <w:rStyle w:val="cat-Addressgrp-5rplc-5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5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Style w:val="cat-SumInWordsgrp-15rplc-5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9rplc-16">
    <w:name w:val="cat-Time grp-19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MakeModelgrp-20rplc-18">
    <w:name w:val="cat-CarMakeModel grp-20 rplc-18"/>
    <w:basedOn w:val="DefaultParagraphFont"/>
  </w:style>
  <w:style w:type="character" w:customStyle="1" w:styleId="cat-CarNumbergrp-21rplc-19">
    <w:name w:val="cat-CarNumber grp-21 rplc-19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19rplc-26">
    <w:name w:val="cat-Time grp-19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CarMakeModelgrp-20rplc-28">
    <w:name w:val="cat-CarMakeModel grp-20 rplc-28"/>
    <w:basedOn w:val="DefaultParagraphFont"/>
  </w:style>
  <w:style w:type="character" w:customStyle="1" w:styleId="cat-CarNumbergrp-21rplc-29">
    <w:name w:val="cat-CarNumber grp-21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Sumgrp-14rplc-43">
    <w:name w:val="cat-Sum grp-14 rplc-43"/>
    <w:basedOn w:val="DefaultParagraphFont"/>
  </w:style>
  <w:style w:type="character" w:customStyle="1" w:styleId="cat-Addressgrp-4rplc-45">
    <w:name w:val="cat-Address grp-4 rplc-45"/>
    <w:basedOn w:val="DefaultParagraphFont"/>
  </w:style>
  <w:style w:type="character" w:customStyle="1" w:styleId="cat-Dategrp-9rplc-48">
    <w:name w:val="cat-Date grp-9 rplc-48"/>
    <w:basedOn w:val="DefaultParagraphFont"/>
  </w:style>
  <w:style w:type="character" w:customStyle="1" w:styleId="cat-PhoneNumbergrp-23rplc-50">
    <w:name w:val="cat-PhoneNumber grp-23 rplc-50"/>
    <w:basedOn w:val="DefaultParagraphFont"/>
  </w:style>
  <w:style w:type="character" w:customStyle="1" w:styleId="cat-Addressgrp-4rplc-51">
    <w:name w:val="cat-Address grp-4 rplc-51"/>
    <w:basedOn w:val="DefaultParagraphFont"/>
  </w:style>
  <w:style w:type="character" w:customStyle="1" w:styleId="cat-PhoneNumbergrp-24rplc-52">
    <w:name w:val="cat-PhoneNumber grp-24 rplc-52"/>
    <w:basedOn w:val="DefaultParagraphFont"/>
  </w:style>
  <w:style w:type="character" w:customStyle="1" w:styleId="cat-PhoneNumbergrp-25rplc-53">
    <w:name w:val="cat-PhoneNumber grp-25 rplc-53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5rplc-55">
    <w:name w:val="cat-Address grp-5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SumInWordsgrp-15rplc-57">
    <w:name w:val="cat-SumInWords grp-15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